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paling    </w:t>
      </w:r>
      <w:r>
        <w:t xml:space="preserve">   queer    </w:t>
      </w:r>
      <w:r>
        <w:t xml:space="preserve">   cahoots    </w:t>
      </w:r>
      <w:r>
        <w:t xml:space="preserve">   scion    </w:t>
      </w:r>
      <w:r>
        <w:t xml:space="preserve">   threadbare    </w:t>
      </w:r>
      <w:r>
        <w:t xml:space="preserve">   courteous    </w:t>
      </w:r>
      <w:r>
        <w:t xml:space="preserve">   accommodations    </w:t>
      </w:r>
      <w:r>
        <w:t xml:space="preserve">   exertion    </w:t>
      </w:r>
      <w:r>
        <w:t xml:space="preserve">   tolerantly    </w:t>
      </w:r>
      <w:r>
        <w:t xml:space="preserve">   tarnished    </w:t>
      </w:r>
      <w:r>
        <w:t xml:space="preserve">   camphor    </w:t>
      </w:r>
      <w:r>
        <w:t xml:space="preserve">   disarray    </w:t>
      </w:r>
      <w:r>
        <w:t xml:space="preserve">   jaunty    </w:t>
      </w:r>
      <w:r>
        <w:t xml:space="preserve">   tranquil    </w:t>
      </w:r>
      <w:r>
        <w:t xml:space="preserve">   abruptly    </w:t>
      </w:r>
      <w:r>
        <w:t xml:space="preserve">   splotches    </w:t>
      </w:r>
      <w:r>
        <w:t xml:space="preserve">   anguish    </w:t>
      </w:r>
      <w:r>
        <w:t xml:space="preserve">   muffled    </w:t>
      </w:r>
      <w:r>
        <w:t xml:space="preserve">   parson    </w:t>
      </w:r>
      <w:r>
        <w:t xml:space="preserve">   balmy    </w:t>
      </w:r>
      <w:r>
        <w:t xml:space="preserve">   plaintively    </w:t>
      </w:r>
      <w:r>
        <w:t xml:space="preserve">   veered    </w:t>
      </w:r>
      <w:r>
        <w:t xml:space="preserve">   gallows    </w:t>
      </w:r>
      <w:r>
        <w:t xml:space="preserve">   tangent    </w:t>
      </w:r>
      <w:r>
        <w:t xml:space="preserve">   melancholy    </w:t>
      </w:r>
      <w:r>
        <w:t xml:space="preserve">   helter-skelter    </w:t>
      </w:r>
      <w:r>
        <w:t xml:space="preserve">   meager    </w:t>
      </w:r>
      <w:r>
        <w:t xml:space="preserve">   bovine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VOCABULARY</dc:title>
  <dcterms:created xsi:type="dcterms:W3CDTF">2021-10-11T18:28:48Z</dcterms:created>
  <dcterms:modified xsi:type="dcterms:W3CDTF">2021-10-11T18:28:48Z</dcterms:modified>
</cp:coreProperties>
</file>