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T.G. Geometry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Opposite/hypotenuse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two equal sides as a triangle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meets another angle at 90 degrees , means " at a right angle"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line that bisects an 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same size and same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same fractions but different outcomes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less than 90 degrees or equals to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shrinks/grows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can form and cut lines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equals to 180 degrees or is less than 180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adjacent/hypotenuse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same shape but not the same 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relationship between two equations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quadrilateral with opposite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adjacent , it goes side by side to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Soh,Cah,Toa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similar figures , corresponding lengths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longest side of a right triangle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3 equal sides/angles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divides a line segment into two line segments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opposite/adjacent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T.G. Geometry project </dc:title>
  <dcterms:created xsi:type="dcterms:W3CDTF">2021-10-11T18:23:56Z</dcterms:created>
  <dcterms:modified xsi:type="dcterms:W3CDTF">2021-10-11T18:23:56Z</dcterms:modified>
</cp:coreProperties>
</file>