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PARADE    </w:t>
      </w:r>
      <w:r>
        <w:t xml:space="preserve">   LEFTOVERS    </w:t>
      </w:r>
      <w:r>
        <w:t xml:space="preserve">   THANKFUL    </w:t>
      </w:r>
      <w:r>
        <w:t xml:space="preserve">   GRATEFUL    </w:t>
      </w:r>
      <w:r>
        <w:t xml:space="preserve">   BAKE    </w:t>
      </w:r>
      <w:r>
        <w:t xml:space="preserve">   CRANBERRY    </w:t>
      </w:r>
      <w:r>
        <w:t xml:space="preserve">   FEAST    </w:t>
      </w:r>
      <w:r>
        <w:t xml:space="preserve">   INDIAN    </w:t>
      </w:r>
      <w:r>
        <w:t xml:space="preserve">   PILGRIM    </w:t>
      </w:r>
      <w:r>
        <w:t xml:space="preserve">   TRADITION    </w:t>
      </w:r>
      <w:r>
        <w:t xml:space="preserve">   PUMPKIN    </w:t>
      </w:r>
      <w:r>
        <w:t xml:space="preserve">   FAMILY    </w:t>
      </w:r>
      <w:r>
        <w:t xml:space="preserve">   THANKSGIVING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2021-10-19T03:33:51Z</dcterms:created>
  <dcterms:modified xsi:type="dcterms:W3CDTF">2021-10-19T03:33:51Z</dcterms:modified>
</cp:coreProperties>
</file>