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THANKSGIVING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ham    </w:t>
      </w:r>
      <w:r>
        <w:t xml:space="preserve">   gravy    </w:t>
      </w:r>
      <w:r>
        <w:t xml:space="preserve">   cornbread    </w:t>
      </w:r>
      <w:r>
        <w:t xml:space="preserve">   apple pie    </w:t>
      </w:r>
      <w:r>
        <w:t xml:space="preserve">   appreciation    </w:t>
      </w:r>
      <w:r>
        <w:t xml:space="preserve">   autumn    </w:t>
      </w:r>
      <w:r>
        <w:t xml:space="preserve">   baking    </w:t>
      </w:r>
      <w:r>
        <w:t xml:space="preserve">   banquet    </w:t>
      </w:r>
      <w:r>
        <w:t xml:space="preserve">   celebration    </w:t>
      </w:r>
      <w:r>
        <w:t xml:space="preserve">   cooking    </w:t>
      </w:r>
      <w:r>
        <w:t xml:space="preserve">   cornucopia    </w:t>
      </w:r>
      <w:r>
        <w:t xml:space="preserve">   cranberry sauce    </w:t>
      </w:r>
      <w:r>
        <w:t xml:space="preserve">   family    </w:t>
      </w:r>
      <w:r>
        <w:t xml:space="preserve">   feast    </w:t>
      </w:r>
      <w:r>
        <w:t xml:space="preserve">   festival    </w:t>
      </w:r>
      <w:r>
        <w:t xml:space="preserve">   football    </w:t>
      </w:r>
      <w:r>
        <w:t xml:space="preserve">   gathering    </w:t>
      </w:r>
      <w:r>
        <w:t xml:space="preserve">   get-together    </w:t>
      </w:r>
      <w:r>
        <w:t xml:space="preserve">   gratitude    </w:t>
      </w:r>
      <w:r>
        <w:t xml:space="preserve">   harvest    </w:t>
      </w:r>
      <w:r>
        <w:t xml:space="preserve">   leaves    </w:t>
      </w:r>
      <w:r>
        <w:t xml:space="preserve">   overeating    </w:t>
      </w:r>
      <w:r>
        <w:t xml:space="preserve">   travel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</dc:title>
  <dcterms:created xsi:type="dcterms:W3CDTF">2021-11-20T03:33:25Z</dcterms:created>
  <dcterms:modified xsi:type="dcterms:W3CDTF">2021-11-20T03:33:25Z</dcterms:modified>
</cp:coreProperties>
</file>