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THANKSGIVING  DINNER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baked beans    </w:t>
      </w:r>
      <w:r>
        <w:t xml:space="preserve">   cookies    </w:t>
      </w:r>
      <w:r>
        <w:t xml:space="preserve">   tea    </w:t>
      </w:r>
      <w:r>
        <w:t xml:space="preserve">   coffee    </w:t>
      </w:r>
      <w:r>
        <w:t xml:space="preserve">   milk    </w:t>
      </w:r>
      <w:r>
        <w:t xml:space="preserve">   chitlins    </w:t>
      </w:r>
      <w:r>
        <w:t xml:space="preserve">   greens    </w:t>
      </w:r>
      <w:r>
        <w:t xml:space="preserve">   whip cream    </w:t>
      </w:r>
      <w:r>
        <w:t xml:space="preserve">   corn    </w:t>
      </w:r>
      <w:r>
        <w:t xml:space="preserve">   mac and cheese    </w:t>
      </w:r>
      <w:r>
        <w:t xml:space="preserve">   potato salad    </w:t>
      </w:r>
      <w:r>
        <w:t xml:space="preserve">   ham    </w:t>
      </w:r>
      <w:r>
        <w:t xml:space="preserve">   dressing    </w:t>
      </w:r>
      <w:r>
        <w:t xml:space="preserve">   butter    </w:t>
      </w:r>
      <w:r>
        <w:t xml:space="preserve">   rolls    </w:t>
      </w:r>
      <w:r>
        <w:t xml:space="preserve">   gravy    </w:t>
      </w:r>
      <w:r>
        <w:t xml:space="preserve">   salad    </w:t>
      </w:r>
      <w:r>
        <w:t xml:space="preserve">   pumpkin pie    </w:t>
      </w:r>
      <w:r>
        <w:t xml:space="preserve">   sweet potato pie    </w:t>
      </w:r>
      <w:r>
        <w:t xml:space="preserve">   cranberries    </w:t>
      </w:r>
      <w:r>
        <w:t xml:space="preserve">   green beans    </w:t>
      </w:r>
      <w:r>
        <w:t xml:space="preserve">   potatoes    </w:t>
      </w:r>
      <w:r>
        <w:t xml:space="preserve">   stuffing    </w:t>
      </w:r>
      <w:r>
        <w:t xml:space="preserve">   turkey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 DINNER</dc:title>
  <dcterms:created xsi:type="dcterms:W3CDTF">2021-10-11T18:41:57Z</dcterms:created>
  <dcterms:modified xsi:type="dcterms:W3CDTF">2021-10-11T18:41:57Z</dcterms:modified>
</cp:coreProperties>
</file>