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 :WHAT FOR DINNER?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APPLE PIES    </w:t>
      </w:r>
      <w:r>
        <w:t xml:space="preserve">   APPLES    </w:t>
      </w:r>
      <w:r>
        <w:t xml:space="preserve">   ASPARAGUS    </w:t>
      </w:r>
      <w:r>
        <w:t xml:space="preserve">   BEET AND ONION    </w:t>
      </w:r>
      <w:r>
        <w:t xml:space="preserve">   BISCUITS    </w:t>
      </w:r>
      <w:r>
        <w:t xml:space="preserve">   BLACKBERRIES    </w:t>
      </w:r>
      <w:r>
        <w:t xml:space="preserve">   BLUEBERRIES    </w:t>
      </w:r>
      <w:r>
        <w:t xml:space="preserve">   BREAD PUDDING    </w:t>
      </w:r>
      <w:r>
        <w:t xml:space="preserve">   BREADS    </w:t>
      </w:r>
      <w:r>
        <w:t xml:space="preserve">   BROWNIES    </w:t>
      </w:r>
      <w:r>
        <w:t xml:space="preserve">   BUTTER    </w:t>
      </w:r>
      <w:r>
        <w:t xml:space="preserve">   CARROTS    </w:t>
      </w:r>
      <w:r>
        <w:t xml:space="preserve">   CASSEROLE    </w:t>
      </w:r>
      <w:r>
        <w:t xml:space="preserve">   CELERY    </w:t>
      </w:r>
      <w:r>
        <w:t xml:space="preserve">   CHEESE    </w:t>
      </w:r>
      <w:r>
        <w:t xml:space="preserve">   CHERRY PIE    </w:t>
      </w:r>
      <w:r>
        <w:t xml:space="preserve">   COFFEE    </w:t>
      </w:r>
      <w:r>
        <w:t xml:space="preserve">   COLLARD GREEN    </w:t>
      </w:r>
      <w:r>
        <w:t xml:space="preserve">   COOL WHIP    </w:t>
      </w:r>
      <w:r>
        <w:t xml:space="preserve">   CORN    </w:t>
      </w:r>
      <w:r>
        <w:t xml:space="preserve">   CORN BREAD    </w:t>
      </w:r>
      <w:r>
        <w:t xml:space="preserve">   CRACKERS    </w:t>
      </w:r>
      <w:r>
        <w:t xml:space="preserve">   CRANBERRY    </w:t>
      </w:r>
      <w:r>
        <w:t xml:space="preserve">   CUPCAKES    </w:t>
      </w:r>
      <w:r>
        <w:t xml:space="preserve">   DESSERT    </w:t>
      </w:r>
      <w:r>
        <w:t xml:space="preserve">   DEVIL EGGS    </w:t>
      </w:r>
      <w:r>
        <w:t xml:space="preserve">   EGGS    </w:t>
      </w:r>
      <w:r>
        <w:t xml:space="preserve">   FRENCH TOAST    </w:t>
      </w:r>
      <w:r>
        <w:t xml:space="preserve">   GARLIC    </w:t>
      </w:r>
      <w:r>
        <w:t xml:space="preserve">   GRAPES    </w:t>
      </w:r>
      <w:r>
        <w:t xml:space="preserve">   GRAVY    </w:t>
      </w:r>
      <w:r>
        <w:t xml:space="preserve">   ICE CREAM    </w:t>
      </w:r>
      <w:r>
        <w:t xml:space="preserve">   ICE TEA    </w:t>
      </w:r>
      <w:r>
        <w:t xml:space="preserve">   JAMS    </w:t>
      </w:r>
      <w:r>
        <w:t xml:space="preserve">   JELLY    </w:t>
      </w:r>
      <w:r>
        <w:t xml:space="preserve">   JUICE    </w:t>
      </w:r>
      <w:r>
        <w:t xml:space="preserve">   LETTUCE    </w:t>
      </w:r>
      <w:r>
        <w:t xml:space="preserve">   MARSHMALLOWS    </w:t>
      </w:r>
      <w:r>
        <w:t xml:space="preserve">   MASHED POTATOES    </w:t>
      </w:r>
      <w:r>
        <w:t xml:space="preserve">   MUFFINS    </w:t>
      </w:r>
      <w:r>
        <w:t xml:space="preserve">   ONIONS    </w:t>
      </w:r>
      <w:r>
        <w:t xml:space="preserve">   ORANGES    </w:t>
      </w:r>
      <w:r>
        <w:t xml:space="preserve">   PANCAKES    </w:t>
      </w:r>
      <w:r>
        <w:t xml:space="preserve">   PEANUTS    </w:t>
      </w:r>
      <w:r>
        <w:t xml:space="preserve">   PEAS    </w:t>
      </w:r>
      <w:r>
        <w:t xml:space="preserve">   PECAN PIE    </w:t>
      </w:r>
      <w:r>
        <w:t xml:space="preserve">   PECANS    </w:t>
      </w:r>
      <w:r>
        <w:t xml:space="preserve">   PINEAPPLE    </w:t>
      </w:r>
      <w:r>
        <w:t xml:space="preserve">   PUMPKIN PIE    </w:t>
      </w:r>
      <w:r>
        <w:t xml:space="preserve">   RASPBERRIES    </w:t>
      </w:r>
      <w:r>
        <w:t xml:space="preserve">   ROLLS    </w:t>
      </w:r>
      <w:r>
        <w:t xml:space="preserve">   SALAD    </w:t>
      </w:r>
      <w:r>
        <w:t xml:space="preserve">   STUFFING    </w:t>
      </w:r>
      <w:r>
        <w:t xml:space="preserve">   TOMATOES    </w:t>
      </w:r>
      <w:r>
        <w:t xml:space="preserve">   YAMS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:WHAT FOR DINNER?</dc:title>
  <dcterms:created xsi:type="dcterms:W3CDTF">2021-10-11T18:42:57Z</dcterms:created>
  <dcterms:modified xsi:type="dcterms:W3CDTF">2021-10-11T18:42:57Z</dcterms:modified>
</cp:coreProperties>
</file>