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THANKSMAS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ALEXA    </w:t>
      </w:r>
      <w:r>
        <w:t xml:space="preserve">   ALISON    </w:t>
      </w:r>
      <w:r>
        <w:t xml:space="preserve">   BEN    </w:t>
      </w:r>
      <w:r>
        <w:t xml:space="preserve">   BLAKLEIGH    </w:t>
      </w:r>
      <w:r>
        <w:t xml:space="preserve">   BRADY    </w:t>
      </w:r>
      <w:r>
        <w:t xml:space="preserve">   BRIELLE    </w:t>
      </w:r>
      <w:r>
        <w:t xml:space="preserve">   CARRIE    </w:t>
      </w:r>
      <w:r>
        <w:t xml:space="preserve">   CINDY    </w:t>
      </w:r>
      <w:r>
        <w:t xml:space="preserve">   DANILEIGH    </w:t>
      </w:r>
      <w:r>
        <w:t xml:space="preserve">   DESTINY    </w:t>
      </w:r>
      <w:r>
        <w:t xml:space="preserve">   DUANE    </w:t>
      </w:r>
      <w:r>
        <w:t xml:space="preserve">   ERIC    </w:t>
      </w:r>
      <w:r>
        <w:t xml:space="preserve">   EVANR    </w:t>
      </w:r>
      <w:r>
        <w:t xml:space="preserve">   EVANS    </w:t>
      </w:r>
      <w:r>
        <w:t xml:space="preserve">   HANNAH    </w:t>
      </w:r>
      <w:r>
        <w:t xml:space="preserve">   JENNA    </w:t>
      </w:r>
      <w:r>
        <w:t xml:space="preserve">   JOHN    </w:t>
      </w:r>
      <w:r>
        <w:t xml:space="preserve">   LAURIE    </w:t>
      </w:r>
      <w:r>
        <w:t xml:space="preserve">   LISA    </w:t>
      </w:r>
      <w:r>
        <w:t xml:space="preserve">   MEGAN    </w:t>
      </w:r>
      <w:r>
        <w:t xml:space="preserve">   NANCY    </w:t>
      </w:r>
      <w:r>
        <w:t xml:space="preserve">   PAYTON    </w:t>
      </w:r>
      <w:r>
        <w:t xml:space="preserve">   SARAH    </w:t>
      </w:r>
      <w:r>
        <w:t xml:space="preserve">   SCOTT    </w:t>
      </w:r>
      <w:r>
        <w:t xml:space="preserve">   SCOTTH    </w:t>
      </w:r>
      <w:r>
        <w:t xml:space="preserve">   SHANE    </w:t>
      </w:r>
      <w:r>
        <w:t xml:space="preserve">   SHIRLEY    </w:t>
      </w:r>
      <w:r>
        <w:t xml:space="preserve">   TATUM    </w:t>
      </w:r>
      <w:r>
        <w:t xml:space="preserve">   TIMOTHY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THANKSMAS 2021</dc:title>
  <dcterms:created xsi:type="dcterms:W3CDTF">2021-11-28T03:33:36Z</dcterms:created>
  <dcterms:modified xsi:type="dcterms:W3CDTF">2021-11-28T03:33:36Z</dcterms:modified>
</cp:coreProperties>
</file>