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THANK YOU HERO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Medium"/>
      </w:pPr>
      <w:r>
        <w:t xml:space="preserve">   AIRFORCE    </w:t>
      </w:r>
      <w:r>
        <w:t xml:space="preserve">   AIRMAN    </w:t>
      </w:r>
      <w:r>
        <w:t xml:space="preserve">   AMERICA    </w:t>
      </w:r>
      <w:r>
        <w:t xml:space="preserve">   ARMY    </w:t>
      </w:r>
      <w:r>
        <w:t xml:space="preserve">   BLESSED    </w:t>
      </w:r>
      <w:r>
        <w:t xml:space="preserve">   CELEBRATE    </w:t>
      </w:r>
      <w:r>
        <w:t xml:space="preserve">   COASTGUARD    </w:t>
      </w:r>
      <w:r>
        <w:t xml:space="preserve">   DEFENSE    </w:t>
      </w:r>
      <w:r>
        <w:t xml:space="preserve">   FAMILY    </w:t>
      </w:r>
      <w:r>
        <w:t xml:space="preserve">   FIREWORKS    </w:t>
      </w:r>
      <w:r>
        <w:t xml:space="preserve">   FREEDOM    </w:t>
      </w:r>
      <w:r>
        <w:t xml:space="preserve">   GRATITUDE    </w:t>
      </w:r>
      <w:r>
        <w:t xml:space="preserve">   GUARDSMAN    </w:t>
      </w:r>
      <w:r>
        <w:t xml:space="preserve">   HERO    </w:t>
      </w:r>
      <w:r>
        <w:t xml:space="preserve">   HONOR    </w:t>
      </w:r>
      <w:r>
        <w:t xml:space="preserve">   INTEGRITY    </w:t>
      </w:r>
      <w:r>
        <w:t xml:space="preserve">   LIBERTY    </w:t>
      </w:r>
      <w:r>
        <w:t xml:space="preserve">   MARINES    </w:t>
      </w:r>
      <w:r>
        <w:t xml:space="preserve">   MILITARY    </w:t>
      </w:r>
      <w:r>
        <w:t xml:space="preserve">   NATIONALGUARD    </w:t>
      </w:r>
      <w:r>
        <w:t xml:space="preserve">   NAVY    </w:t>
      </w:r>
      <w:r>
        <w:t xml:space="preserve">   PATRIOT    </w:t>
      </w:r>
      <w:r>
        <w:t xml:space="preserve">   RESPECT    </w:t>
      </w:r>
      <w:r>
        <w:t xml:space="preserve">   SAILOR    </w:t>
      </w:r>
      <w:r>
        <w:t xml:space="preserve">   SOLDIER    </w:t>
      </w:r>
      <w:r>
        <w:t xml:space="preserve">   THANKFUL    </w:t>
      </w:r>
      <w:r>
        <w:t xml:space="preserve">   UNITEDSTATES    </w:t>
      </w:r>
      <w:r>
        <w:t xml:space="preserve">   VETERAN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HERO</dc:title>
  <dcterms:created xsi:type="dcterms:W3CDTF">2021-10-11T18:41:40Z</dcterms:created>
  <dcterms:modified xsi:type="dcterms:W3CDTF">2021-10-11T18:41:40Z</dcterms:modified>
</cp:coreProperties>
</file>