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THERAPY THAT HELPS YOU WALK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 BEAR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CRUNCHY SNACK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COLOR OF GRASS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STAND ON THESE AND HAVE 1 OR 2 OF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THERAPY THAT HELPS YOU MEMORY AND SWALLOWING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YOU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WALK WITH 4 LEGS AND 2 WHEELS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GRANNY SMITH AND RED DELICIOUS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FOR TRANSPORTATION AND SITTING 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THERAPY THAT HELPS YOU DRESS AND COOK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CHILDRENS' CHILDREN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CALL 911 FOR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HOLIDAY IN DECEMBER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THIS FACILITY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BREAKFAST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</dc:title>
  <dcterms:created xsi:type="dcterms:W3CDTF">2021-10-11T19:41:58Z</dcterms:created>
  <dcterms:modified xsi:type="dcterms:W3CDTF">2021-10-11T19:41:58Z</dcterms:modified>
</cp:coreProperties>
</file>