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13-STOREY TREEHOUSE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</w:tbl>
    <w:p>
      <w:pPr>
        <w:pStyle w:val="WordBankLarge"/>
      </w:pPr>
      <w:r>
        <w:t xml:space="preserve">   VEGETABLE VAPORISER    </w:t>
      </w:r>
      <w:r>
        <w:t xml:space="preserve">   LABORATORY    </w:t>
      </w:r>
      <w:r>
        <w:t xml:space="preserve">   UNDERGROUND    </w:t>
      </w:r>
      <w:r>
        <w:t xml:space="preserve">   SECRET    </w:t>
      </w:r>
      <w:r>
        <w:t xml:space="preserve">   MAN EATING SHARK TANK    </w:t>
      </w:r>
      <w:r>
        <w:t xml:space="preserve">   BOWLING ALLEY    </w:t>
      </w:r>
      <w:r>
        <w:t xml:space="preserve">   BATHROOM    </w:t>
      </w:r>
      <w:r>
        <w:t xml:space="preserve">   LIBRARY    </w:t>
      </w:r>
      <w:r>
        <w:t xml:space="preserve">   THEATRE    </w:t>
      </w:r>
      <w:r>
        <w:t xml:space="preserve">   SWINGING VINES    </w:t>
      </w:r>
      <w:r>
        <w:t xml:space="preserve">   ROOM OF PILLOWS    </w:t>
      </w:r>
      <w:r>
        <w:t xml:space="preserve">   SWIMMING POOL    </w:t>
      </w:r>
      <w:r>
        <w:t xml:space="preserve">   MAIN DECK    </w:t>
      </w:r>
      <w:r>
        <w:t xml:space="preserve">   BEDROOM    </w:t>
      </w:r>
      <w:r>
        <w:t xml:space="preserve">   LEMONADE FOUNTAIN    </w:t>
      </w:r>
      <w:r>
        <w:t xml:space="preserve">   GAMES ROOM    </w:t>
      </w:r>
      <w:r>
        <w:t xml:space="preserve">   GIANT CATAPULT    </w:t>
      </w:r>
      <w:r>
        <w:t xml:space="preserve">   OBSERVATION DESK    </w:t>
      </w:r>
      <w:r>
        <w:t xml:space="preserve">   PENCIL    </w:t>
      </w:r>
      <w:r>
        <w:t xml:space="preserve">   GIANT GORILLA    </w:t>
      </w:r>
      <w:r>
        <w:t xml:space="preserve">   MONKEY HOUSE    </w:t>
      </w:r>
      <w:r>
        <w:t xml:space="preserve">   ADVENTURES    </w:t>
      </w:r>
      <w:r>
        <w:t xml:space="preserve">   SUPERFINGER    </w:t>
      </w:r>
      <w:r>
        <w:t xml:space="preserve">   BIG BUBBLE    </w:t>
      </w:r>
      <w:r>
        <w:t xml:space="preserve">   MONSTER MERMAID    </w:t>
      </w:r>
      <w:r>
        <w:t xml:space="preserve">   BARKING DOG SHOW    </w:t>
      </w:r>
      <w:r>
        <w:t xml:space="preserve">   DRAWING COMPETITION    </w:t>
      </w:r>
      <w:r>
        <w:t xml:space="preserve">   BIG RED NOSE    </w:t>
      </w:r>
      <w:r>
        <w:t xml:space="preserve">   FLYING CAT    </w:t>
      </w:r>
      <w:r>
        <w:t xml:space="preserve">   TREEHOUSE    </w:t>
      </w:r>
      <w:r>
        <w:t xml:space="preserve">   STOREY    </w:t>
      </w:r>
      <w:r>
        <w:t xml:space="preserve">   THIRTEEN    </w:t>
      </w:r>
      <w:r>
        <w:t xml:space="preserve">   ILLUSTRATOR    </w:t>
      </w:r>
      <w:r>
        <w:t xml:space="preserve">   AUTHOR    </w:t>
      </w:r>
      <w:r>
        <w:t xml:space="preserve">   TERRY DENTON    </w:t>
      </w:r>
      <w:r>
        <w:t xml:space="preserve">   ANDY GRIFFITHS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13-STOREY TREEHOUSE</dc:title>
  <dcterms:created xsi:type="dcterms:W3CDTF">2021-10-11T18:44:58Z</dcterms:created>
  <dcterms:modified xsi:type="dcterms:W3CDTF">2021-10-11T18:44:58Z</dcterms:modified>
</cp:coreProperties>
</file>