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ANGLES OF 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ACUTE ANGLE    </w:t>
      </w:r>
      <w:r>
        <w:t xml:space="preserve">   ALTERNATE EXTERIOR ANGLES    </w:t>
      </w:r>
      <w:r>
        <w:t xml:space="preserve">   ALTERNATE INTERIOR ANGLES    </w:t>
      </w:r>
      <w:r>
        <w:t xml:space="preserve">   ANGLE    </w:t>
      </w:r>
      <w:r>
        <w:t xml:space="preserve">   COMPLEMENTARY ANGLES    </w:t>
      </w:r>
      <w:r>
        <w:t xml:space="preserve">   CONGRUENT    </w:t>
      </w:r>
      <w:r>
        <w:t xml:space="preserve">   CORRESPONDING ANGLES    </w:t>
      </w:r>
      <w:r>
        <w:t xml:space="preserve">   DEDUCTIVE REASONING    </w:t>
      </w:r>
      <w:r>
        <w:t xml:space="preserve">   DISTANCE FORMULA    </w:t>
      </w:r>
      <w:r>
        <w:t xml:space="preserve">   EQUIANGULAR    </w:t>
      </w:r>
      <w:r>
        <w:t xml:space="preserve">   EXTERIOR ANGLES    </w:t>
      </w:r>
      <w:r>
        <w:t xml:space="preserve">   HYPOTENUSE    </w:t>
      </w:r>
      <w:r>
        <w:t xml:space="preserve">   INDUCTIVE REASONING    </w:t>
      </w:r>
      <w:r>
        <w:t xml:space="preserve">   INTERIOR ANGLES    </w:t>
      </w:r>
      <w:r>
        <w:t xml:space="preserve">   ISOSCELES    </w:t>
      </w:r>
      <w:r>
        <w:t xml:space="preserve">   LEGS    </w:t>
      </w:r>
      <w:r>
        <w:t xml:space="preserve">   LINEAR PAIR    </w:t>
      </w:r>
      <w:r>
        <w:t xml:space="preserve">   PARALLEL LINES    </w:t>
      </w:r>
      <w:r>
        <w:t xml:space="preserve">   PERPENDICULAR LINES    </w:t>
      </w:r>
      <w:r>
        <w:t xml:space="preserve">   PROOF    </w:t>
      </w:r>
      <w:r>
        <w:t xml:space="preserve">   REGULAR POLYGON    </w:t>
      </w:r>
      <w:r>
        <w:t xml:space="preserve">   RIGHT ANGLE    </w:t>
      </w:r>
      <w:r>
        <w:t xml:space="preserve">   SCALENE    </w:t>
      </w:r>
      <w:r>
        <w:t xml:space="preserve">   SUPPLEMENTARY ANGLE    </w:t>
      </w:r>
      <w:r>
        <w:t xml:space="preserve">   THEOREM    </w:t>
      </w:r>
      <w:r>
        <w:t xml:space="preserve">   TRANSVERSAL LINE    </w:t>
      </w:r>
      <w:r>
        <w:t xml:space="preserve">   TWO COLUMN PROOF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ANGLES OF GEOMETRY</dc:title>
  <dcterms:created xsi:type="dcterms:W3CDTF">2021-10-11T18:46:06Z</dcterms:created>
  <dcterms:modified xsi:type="dcterms:W3CDTF">2021-10-11T18:46:06Z</dcterms:modified>
</cp:coreProperties>
</file>