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ATONEMENT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BELIEVE    </w:t>
      </w:r>
      <w:r>
        <w:t xml:space="preserve">   EVERYONE    </w:t>
      </w:r>
      <w:r>
        <w:t xml:space="preserve">   FAITH    </w:t>
      </w:r>
      <w:r>
        <w:t xml:space="preserve">   TESTIMONY    </w:t>
      </w:r>
      <w:r>
        <w:t xml:space="preserve">   PLAN OF SALVATION    </w:t>
      </w:r>
      <w:r>
        <w:t xml:space="preserve">   DEATH    </w:t>
      </w:r>
      <w:r>
        <w:t xml:space="preserve">   JESUSCHRIST    </w:t>
      </w:r>
      <w:r>
        <w:t xml:space="preserve">   SUFFER    </w:t>
      </w:r>
      <w:r>
        <w:t xml:space="preserve">   GETHSEMENE    </w:t>
      </w:r>
      <w:r>
        <w:t xml:space="preserve">    SACRAMENT    </w:t>
      </w:r>
      <w:r>
        <w:t xml:space="preserve">   MISSIONARIES    </w:t>
      </w:r>
      <w:r>
        <w:t xml:space="preserve">   GOSPEL    </w:t>
      </w:r>
      <w:r>
        <w:t xml:space="preserve">   ATONEMENT    </w:t>
      </w:r>
      <w:r>
        <w:t xml:space="preserve">   SACRIFICE    </w:t>
      </w:r>
      <w:r>
        <w:t xml:space="preserve">   SAVIOR     </w:t>
      </w:r>
      <w:r>
        <w:t xml:space="preserve">   PEACE    </w:t>
      </w:r>
      <w:r>
        <w:t xml:space="preserve">   FORGIVENESS    </w:t>
      </w:r>
      <w:r>
        <w:t xml:space="preserve">   REPENTANCE    </w:t>
      </w:r>
      <w:r>
        <w:t xml:space="preserve">   RENEWAL    </w:t>
      </w:r>
      <w:r>
        <w:t xml:space="preserve">   COMMITTMENT    </w:t>
      </w:r>
      <w:r>
        <w:t xml:space="preserve">   CLEAN    </w:t>
      </w:r>
      <w:r>
        <w:t xml:space="preserve">   WARMTH    </w:t>
      </w:r>
      <w:r>
        <w:t xml:space="preserve">   LOVE     </w:t>
      </w:r>
      <w:r>
        <w:t xml:space="preserve">   HOLYGHOST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ATONEMENT</dc:title>
  <dcterms:created xsi:type="dcterms:W3CDTF">2021-10-11T18:46:06Z</dcterms:created>
  <dcterms:modified xsi:type="dcterms:W3CDTF">2021-10-11T18:46:06Z</dcterms:modified>
</cp:coreProperties>
</file>