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AUSTRALIAN BUSH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dingo    </w:t>
      </w:r>
      <w:r>
        <w:t xml:space="preserve">   bushfire    </w:t>
      </w:r>
      <w:r>
        <w:t xml:space="preserve">   waltzing matilda    </w:t>
      </w:r>
      <w:r>
        <w:t xml:space="preserve">   tucker bag    </w:t>
      </w:r>
      <w:r>
        <w:t xml:space="preserve">   billabong    </w:t>
      </w:r>
      <w:r>
        <w:t xml:space="preserve">   jumbuck    </w:t>
      </w:r>
      <w:r>
        <w:t xml:space="preserve">   swagman    </w:t>
      </w:r>
      <w:r>
        <w:t xml:space="preserve">   wallaby    </w:t>
      </w:r>
      <w:r>
        <w:t xml:space="preserve">   bush walking    </w:t>
      </w:r>
      <w:r>
        <w:t xml:space="preserve">   emu    </w:t>
      </w:r>
      <w:r>
        <w:t xml:space="preserve">   billy tea    </w:t>
      </w:r>
      <w:r>
        <w:t xml:space="preserve">   wombat    </w:t>
      </w:r>
      <w:r>
        <w:t xml:space="preserve">   kookaburra    </w:t>
      </w:r>
      <w:r>
        <w:t xml:space="preserve">   platypus    </w:t>
      </w:r>
      <w:r>
        <w:t xml:space="preserve">   goanna    </w:t>
      </w:r>
      <w:r>
        <w:t xml:space="preserve">   echidna    </w:t>
      </w:r>
      <w:r>
        <w:t xml:space="preserve">   magpie    </w:t>
      </w:r>
      <w:r>
        <w:t xml:space="preserve">   crocodile    </w:t>
      </w:r>
      <w:r>
        <w:t xml:space="preserve">   bush dance    </w:t>
      </w:r>
      <w:r>
        <w:t xml:space="preserve">   river    </w:t>
      </w:r>
      <w:r>
        <w:t xml:space="preserve">   campfire    </w:t>
      </w:r>
      <w:r>
        <w:t xml:space="preserve">   damper    </w:t>
      </w:r>
      <w:r>
        <w:t xml:space="preserve">   possum    </w:t>
      </w:r>
      <w:r>
        <w:t xml:space="preserve">   snake    </w:t>
      </w:r>
      <w:r>
        <w:t xml:space="preserve">   sleeping bag    </w:t>
      </w:r>
      <w:r>
        <w:t xml:space="preserve">   tent    </w:t>
      </w:r>
      <w:r>
        <w:t xml:space="preserve">   camping    </w:t>
      </w:r>
      <w:r>
        <w:t xml:space="preserve">   kangaroo    </w:t>
      </w:r>
      <w:r>
        <w:t xml:space="preserve">   koala    </w:t>
      </w:r>
      <w:r>
        <w:t xml:space="preserve">   gum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BUSH</dc:title>
  <dcterms:created xsi:type="dcterms:W3CDTF">2021-10-11T18:46:24Z</dcterms:created>
  <dcterms:modified xsi:type="dcterms:W3CDTF">2021-10-11T18:46:24Z</dcterms:modified>
</cp:coreProperties>
</file>