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Books in Old Testament?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Wrote the most books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Believed to have written last Gospel?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love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Contains the story of Moses'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books in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arose from the tomb on the _____ 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book in Bible?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Young man who traveled with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Book contains fruits of the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book in New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Shortest verse in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Bible book written by 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 of most of Psalms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</dc:title>
  <dcterms:created xsi:type="dcterms:W3CDTF">2021-10-11T18:48:12Z</dcterms:created>
  <dcterms:modified xsi:type="dcterms:W3CDTF">2021-10-11T18:48:12Z</dcterms:modified>
</cp:coreProperties>
</file>