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BIG WAVE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danger    </w:t>
      </w:r>
      <w:r>
        <w:t xml:space="preserve">   brave    </w:t>
      </w:r>
      <w:r>
        <w:t xml:space="preserve">   village    </w:t>
      </w:r>
      <w:r>
        <w:t xml:space="preserve">   beach    </w:t>
      </w:r>
      <w:r>
        <w:t xml:space="preserve">   fishermen    </w:t>
      </w:r>
      <w:r>
        <w:t xml:space="preserve">   hurricane    </w:t>
      </w:r>
      <w:r>
        <w:t xml:space="preserve">   wreckage    </w:t>
      </w:r>
      <w:r>
        <w:t xml:space="preserve">   tragedy    </w:t>
      </w:r>
      <w:r>
        <w:t xml:space="preserve">   Japan    </w:t>
      </w:r>
      <w:r>
        <w:t xml:space="preserve">   mountain    </w:t>
      </w:r>
      <w:r>
        <w:t xml:space="preserve">   family    </w:t>
      </w:r>
      <w:r>
        <w:t xml:space="preserve">   brother    </w:t>
      </w:r>
      <w:r>
        <w:t xml:space="preserve">   sorrow    </w:t>
      </w:r>
      <w:r>
        <w:t xml:space="preserve">   tsunami    </w:t>
      </w:r>
      <w:r>
        <w:t xml:space="preserve">   ocean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WAVE</dc:title>
  <dcterms:created xsi:type="dcterms:W3CDTF">2021-10-11T18:49:11Z</dcterms:created>
  <dcterms:modified xsi:type="dcterms:W3CDTF">2021-10-11T18:49:11Z</dcterms:modified>
</cp:coreProperties>
</file>