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BODY OF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Diversity    </w:t>
      </w:r>
      <w:r>
        <w:t xml:space="preserve">   Unity    </w:t>
      </w:r>
      <w:r>
        <w:t xml:space="preserve">   Interpretation    </w:t>
      </w:r>
      <w:r>
        <w:t xml:space="preserve">   Tongues    </w:t>
      </w:r>
      <w:r>
        <w:t xml:space="preserve">   Prophecy    </w:t>
      </w:r>
      <w:r>
        <w:t xml:space="preserve">   Miracles    </w:t>
      </w:r>
      <w:r>
        <w:t xml:space="preserve">   Healing    </w:t>
      </w:r>
      <w:r>
        <w:t xml:space="preserve">   Faith    </w:t>
      </w:r>
      <w:r>
        <w:t xml:space="preserve">   Wisdom    </w:t>
      </w:r>
      <w:r>
        <w:t xml:space="preserve">   Knowledge    </w:t>
      </w:r>
      <w:r>
        <w:t xml:space="preserve">   Gifts    </w:t>
      </w:r>
      <w:r>
        <w:t xml:space="preserve">   Eye    </w:t>
      </w:r>
      <w:r>
        <w:t xml:space="preserve">   Ear    </w:t>
      </w:r>
      <w:r>
        <w:t xml:space="preserve">   Hand    </w:t>
      </w:r>
      <w:r>
        <w:t xml:space="preserve">   Foot    </w:t>
      </w:r>
      <w:r>
        <w:t xml:space="preserve">   Parts    </w:t>
      </w:r>
      <w:r>
        <w:t xml:space="preserve">   Body    </w:t>
      </w:r>
      <w:r>
        <w:t xml:space="preserve">   Spirit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BODY OF CHRIST</dc:title>
  <dcterms:created xsi:type="dcterms:W3CDTF">2021-10-11T18:50:26Z</dcterms:created>
  <dcterms:modified xsi:type="dcterms:W3CDTF">2021-10-11T18:50:26Z</dcterms:modified>
</cp:coreProperties>
</file>