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CALL CENTER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WEGOOD    </w:t>
      </w:r>
      <w:r>
        <w:t xml:space="preserve">   BETTERHALF    </w:t>
      </w:r>
      <w:r>
        <w:t xml:space="preserve">   TOPSQUAD    </w:t>
      </w:r>
      <w:r>
        <w:t xml:space="preserve">   SCOTTANDWHITE    </w:t>
      </w:r>
      <w:r>
        <w:t xml:space="preserve">   JACKIE    </w:t>
      </w:r>
      <w:r>
        <w:t xml:space="preserve">   TAMERA    </w:t>
      </w:r>
      <w:r>
        <w:t xml:space="preserve">   WILLIE    </w:t>
      </w:r>
      <w:r>
        <w:t xml:space="preserve">   VIRGINIA    </w:t>
      </w:r>
      <w:r>
        <w:t xml:space="preserve">   VERENYSE    </w:t>
      </w:r>
      <w:r>
        <w:t xml:space="preserve">   VALERIE    </w:t>
      </w:r>
      <w:r>
        <w:t xml:space="preserve">   TRACIDEE    </w:t>
      </w:r>
      <w:r>
        <w:t xml:space="preserve">   TONY    </w:t>
      </w:r>
      <w:r>
        <w:t xml:space="preserve">   TIFFANY    </w:t>
      </w:r>
      <w:r>
        <w:t xml:space="preserve">   STACY    </w:t>
      </w:r>
      <w:r>
        <w:t xml:space="preserve">   SIDNEY    </w:t>
      </w:r>
      <w:r>
        <w:t xml:space="preserve">   SHAWNTAVIA    </w:t>
      </w:r>
      <w:r>
        <w:t xml:space="preserve">   SAMANTHA    </w:t>
      </w:r>
      <w:r>
        <w:t xml:space="preserve">   ROSALYN    </w:t>
      </w:r>
      <w:r>
        <w:t xml:space="preserve">   RENAESHA    </w:t>
      </w:r>
      <w:r>
        <w:t xml:space="preserve">   PATRICIA    </w:t>
      </w:r>
      <w:r>
        <w:t xml:space="preserve">   MORGAN    </w:t>
      </w:r>
      <w:r>
        <w:t xml:space="preserve">   MARTHA    </w:t>
      </w:r>
      <w:r>
        <w:t xml:space="preserve">   LESLI    </w:t>
      </w:r>
      <w:r>
        <w:t xml:space="preserve">   KIMBERLY    </w:t>
      </w:r>
      <w:r>
        <w:t xml:space="preserve">   KATIE    </w:t>
      </w:r>
      <w:r>
        <w:t xml:space="preserve">   JUSTINE    </w:t>
      </w:r>
      <w:r>
        <w:t xml:space="preserve">   JUDY    </w:t>
      </w:r>
      <w:r>
        <w:t xml:space="preserve">   JORDAN    </w:t>
      </w:r>
      <w:r>
        <w:t xml:space="preserve">   JESSICA    </w:t>
      </w:r>
      <w:r>
        <w:t xml:space="preserve">   JACEY    </w:t>
      </w:r>
      <w:r>
        <w:t xml:space="preserve">   HECTOR    </w:t>
      </w:r>
      <w:r>
        <w:t xml:space="preserve">   GREKA    </w:t>
      </w:r>
      <w:r>
        <w:t xml:space="preserve">   ELBONY    </w:t>
      </w:r>
      <w:r>
        <w:t xml:space="preserve">   ELAINE    </w:t>
      </w:r>
      <w:r>
        <w:t xml:space="preserve">   DANIELLE    </w:t>
      </w:r>
      <w:r>
        <w:t xml:space="preserve">   DAISY    </w:t>
      </w:r>
      <w:r>
        <w:t xml:space="preserve">   COURTNEY    </w:t>
      </w:r>
      <w:r>
        <w:t xml:space="preserve">   CHRISTINA    </w:t>
      </w:r>
      <w:r>
        <w:t xml:space="preserve">   BRITTANY    </w:t>
      </w:r>
      <w:r>
        <w:t xml:space="preserve">   BRENDA    </w:t>
      </w:r>
      <w:r>
        <w:t xml:space="preserve">   ALEXIS    </w:t>
      </w:r>
      <w:r>
        <w:t xml:space="preserve">   BRIANNA    </w:t>
      </w:r>
      <w:r>
        <w:t xml:space="preserve">   RUBY    </w:t>
      </w:r>
      <w:r>
        <w:t xml:space="preserve">   NORMA    </w:t>
      </w:r>
      <w:r>
        <w:t xml:space="preserve">   HAVE FUN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CENTER </dc:title>
  <dcterms:created xsi:type="dcterms:W3CDTF">2021-10-11T18:51:54Z</dcterms:created>
  <dcterms:modified xsi:type="dcterms:W3CDTF">2021-10-11T18:51:54Z</dcterms:modified>
</cp:coreProperties>
</file>