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CARIBBEAN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beach    </w:t>
      </w:r>
      <w:r>
        <w:t xml:space="preserve">   beach ball    </w:t>
      </w:r>
      <w:r>
        <w:t xml:space="preserve">   crystal blue water    </w:t>
      </w:r>
      <w:r>
        <w:t xml:space="preserve">   flip flops    </w:t>
      </w:r>
      <w:r>
        <w:t xml:space="preserve">   friends    </w:t>
      </w:r>
      <w:r>
        <w:t xml:space="preserve">   hammock    </w:t>
      </w:r>
      <w:r>
        <w:t xml:space="preserve">   islands    </w:t>
      </w:r>
      <w:r>
        <w:t xml:space="preserve">   memories    </w:t>
      </w:r>
      <w:r>
        <w:t xml:space="preserve">   no problems    </w:t>
      </w:r>
      <w:r>
        <w:t xml:space="preserve">   no shirt    </w:t>
      </w:r>
      <w:r>
        <w:t xml:space="preserve">   no shoes    </w:t>
      </w:r>
      <w:r>
        <w:t xml:space="preserve">   palm tree    </w:t>
      </w:r>
      <w:r>
        <w:t xml:space="preserve">   paradise    </w:t>
      </w:r>
      <w:r>
        <w:t xml:space="preserve">   refresh    </w:t>
      </w:r>
      <w:r>
        <w:t xml:space="preserve">   relax    </w:t>
      </w:r>
      <w:r>
        <w:t xml:space="preserve">   seafood    </w:t>
      </w:r>
      <w:r>
        <w:t xml:space="preserve">   steel drums    </w:t>
      </w:r>
      <w:r>
        <w:t xml:space="preserve">   sun    </w:t>
      </w:r>
      <w:r>
        <w:t xml:space="preserve">   sunglasses    </w:t>
      </w:r>
      <w:r>
        <w:t xml:space="preserve">   surf    </w:t>
      </w:r>
      <w:r>
        <w:t xml:space="preserve">   surfboard    </w:t>
      </w:r>
      <w:r>
        <w:t xml:space="preserve">   swimming    </w:t>
      </w:r>
      <w:r>
        <w:t xml:space="preserve">   tranquility    </w:t>
      </w:r>
      <w:r>
        <w:t xml:space="preserve">   tropical    </w:t>
      </w:r>
      <w:r>
        <w:t xml:space="preserve">   vacation    </w:t>
      </w:r>
      <w:r>
        <w:t xml:space="preserve">   waves    </w:t>
      </w:r>
      <w:r>
        <w:t xml:space="preserve">   white sand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CARIBBEAN</dc:title>
  <dcterms:created xsi:type="dcterms:W3CDTF">2021-10-11T18:51:33Z</dcterms:created>
  <dcterms:modified xsi:type="dcterms:W3CDTF">2021-10-11T18:51:33Z</dcterms:modified>
</cp:coreProperties>
</file>