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CORP OF DICOVERY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EXPIDITION    </w:t>
      </w:r>
      <w:r>
        <w:t xml:space="preserve">   TOUSSAINT    </w:t>
      </w:r>
      <w:r>
        <w:t xml:space="preserve">   CHARBANNOUE    </w:t>
      </w:r>
      <w:r>
        <w:t xml:space="preserve">   FLORA AND FOUNA     </w:t>
      </w:r>
      <w:r>
        <w:t xml:space="preserve">   ELK    </w:t>
      </w:r>
      <w:r>
        <w:t xml:space="preserve">   FORT CLATSOP    </w:t>
      </w:r>
      <w:r>
        <w:t xml:space="preserve">   FORT MANDAN    </w:t>
      </w:r>
      <w:r>
        <w:t xml:space="preserve">   TALL TOM    </w:t>
      </w:r>
      <w:r>
        <w:t xml:space="preserve">   THOMAS JEFFERSON    </w:t>
      </w:r>
      <w:r>
        <w:t xml:space="preserve">   SACAGAWEA    </w:t>
      </w:r>
      <w:r>
        <w:t xml:space="preserve">   SEAMAN    </w:t>
      </w:r>
      <w:r>
        <w:t xml:space="preserve">   CLARK    </w:t>
      </w:r>
      <w:r>
        <w:t xml:space="preserve">   LEWIS    </w:t>
      </w:r>
      <w:r>
        <w:t xml:space="preserve">   POMP    </w:t>
      </w:r>
      <w:r>
        <w:t xml:space="preserve">   YORK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CORP OF DICOVERY</dc:title>
  <dcterms:created xsi:type="dcterms:W3CDTF">2021-10-11T18:55:10Z</dcterms:created>
  <dcterms:modified xsi:type="dcterms:W3CDTF">2021-10-11T18:55:10Z</dcterms:modified>
</cp:coreProperties>
</file>