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CRICKET IN TIME'S SQUARE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BELL    </w:t>
      </w:r>
      <w:r>
        <w:t xml:space="preserve">   CAGE    </w:t>
      </w:r>
      <w:r>
        <w:t xml:space="preserve">   CHESTER    </w:t>
      </w:r>
      <w:r>
        <w:t xml:space="preserve">   CHIRP    </w:t>
      </w:r>
      <w:r>
        <w:t xml:space="preserve">   CONNECTICUT    </w:t>
      </w:r>
      <w:r>
        <w:t xml:space="preserve">   CRICKET    </w:t>
      </w:r>
      <w:r>
        <w:t xml:space="preserve">   HARRY    </w:t>
      </w:r>
      <w:r>
        <w:t xml:space="preserve">   MAGAZINE    </w:t>
      </w:r>
      <w:r>
        <w:t xml:space="preserve">   MARIO    </w:t>
      </w:r>
      <w:r>
        <w:t xml:space="preserve">   NEWSSTAND    </w:t>
      </w:r>
      <w:r>
        <w:t xml:space="preserve">   SAI FONG    </w:t>
      </w:r>
      <w:r>
        <w:t xml:space="preserve">   TIMES SQUARE    </w:t>
      </w:r>
      <w:r>
        <w:t xml:space="preserve">   TUCKER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CRICKET IN TIME'S SQUARE</dc:title>
  <dcterms:created xsi:type="dcterms:W3CDTF">2021-10-11T18:56:33Z</dcterms:created>
  <dcterms:modified xsi:type="dcterms:W3CDTF">2021-10-11T18:56:33Z</dcterms:modified>
</cp:coreProperties>
</file>