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CROSSOVER by Kwame Alexander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does Chuck keep his championship 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time of year is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joshes punishment for throwing the ball at Jordan?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Joshes mom do for a living?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Why are Josh and Jordan mad at each 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Chuck bell suffers from a ________towards the end of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Joshes nickname?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does chuck take the twins to buy there Christmas 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happend when Josh threw the ball at Jordan?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chuck bells nick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Jordan's favorite pro basketball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Josh had to get a __________ because of a bet.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Joshes mom is thinking of sending him to_______school.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Chuck bell played in the_________pro basketball leage.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Josh and Jordan usually do together on tests?</w:t>
            </w:r>
          </w:p>
        </w:tc>
      </w:tr>
    </w:tbl>
    <w:p>
      <w:pPr>
        <w:pStyle w:val="WordBankMedium"/>
      </w:pPr>
      <w:r>
        <w:t xml:space="preserve">   Misssweattea    </w:t>
      </w:r>
      <w:r>
        <w:t xml:space="preserve">   December    </w:t>
      </w:r>
      <w:r>
        <w:t xml:space="preserve">   Haircut    </w:t>
      </w:r>
      <w:r>
        <w:t xml:space="preserve">   Filtheymcnasty    </w:t>
      </w:r>
      <w:r>
        <w:t xml:space="preserve">   principal    </w:t>
      </w:r>
      <w:r>
        <w:t xml:space="preserve">   Italian    </w:t>
      </w:r>
      <w:r>
        <w:t xml:space="preserve">   Heartattack    </w:t>
      </w:r>
      <w:r>
        <w:t xml:space="preserve">   Themall    </w:t>
      </w:r>
      <w:r>
        <w:t xml:space="preserve">   Michaeljordan    </w:t>
      </w:r>
      <w:r>
        <w:t xml:space="preserve">   Military    </w:t>
      </w:r>
      <w:r>
        <w:t xml:space="preserve">   Daman    </w:t>
      </w:r>
      <w:r>
        <w:t xml:space="preserve">   Nosebleed    </w:t>
      </w:r>
      <w:r>
        <w:t xml:space="preserve">   Study    </w:t>
      </w:r>
      <w:r>
        <w:t xml:space="preserve">   Suspension     </w:t>
      </w:r>
      <w:r>
        <w:t xml:space="preserve">   Closet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CROSSOVER by Kwame Alexander</dc:title>
  <dcterms:created xsi:type="dcterms:W3CDTF">2021-10-11T18:56:07Z</dcterms:created>
  <dcterms:modified xsi:type="dcterms:W3CDTF">2021-10-11T18:56:07Z</dcterms:modified>
</cp:coreProperties>
</file>