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DAY OF DESTINY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magician who counsels King Arthur.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 Ban's son, who is considered the greatest knight in the world and remains devoted to Guinevere throughout his life.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Arthur's son by his sister. He killed King Arthur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symbol of evil and deception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of the knights left standing with Arthur in his battle against Mordred.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mightiest king of his time.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wife of the Duke of Cornwall. She is the mother of King Arthur.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times did king arthur asked sir bedivere to throw the sword?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woman who gives Arthur his new sword. the protector of the sword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father of King Arthur as well as three daughters.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Wife of King Arthur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symbol of 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the knights left standing with Arthur in his battle against Mordred. he threw the sword in the 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of King Lot's sons, he is knighted by Arthur and sits at the Round Table. He is good friends with Lancelot, who later kills him in a battle. He goes on the Grail Quest but fails.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sword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DAY OF DESTINY CHARACTERS</dc:title>
  <dcterms:created xsi:type="dcterms:W3CDTF">2021-10-11T18:57:29Z</dcterms:created>
  <dcterms:modified xsi:type="dcterms:W3CDTF">2021-10-11T18:57:29Z</dcterms:modified>
</cp:coreProperties>
</file>