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EFFECTS OF ALCOHOL!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Blackouts    </w:t>
      </w:r>
      <w:r>
        <w:t xml:space="preserve">   Death    </w:t>
      </w:r>
      <w:r>
        <w:t xml:space="preserve">   High blood pressure    </w:t>
      </w:r>
      <w:r>
        <w:t xml:space="preserve">   Heart attacks    </w:t>
      </w:r>
      <w:r>
        <w:t xml:space="preserve">   Stroke    </w:t>
      </w:r>
      <w:r>
        <w:t xml:space="preserve">   Alcohol poisoning    </w:t>
      </w:r>
      <w:r>
        <w:t xml:space="preserve">   Hangovers    </w:t>
      </w:r>
      <w:r>
        <w:t xml:space="preserve">   Memory problems    </w:t>
      </w:r>
      <w:r>
        <w:t xml:space="preserve">   Impaired judgment    </w:t>
      </w:r>
      <w:r>
        <w:t xml:space="preserve">   Vomiting    </w:t>
      </w:r>
      <w:r>
        <w:t xml:space="preserve">   Drowsiness    </w:t>
      </w:r>
      <w:r>
        <w:t xml:space="preserve">   Slurred speech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EFFECTS OF ALCOHOL!</dc:title>
  <dcterms:created xsi:type="dcterms:W3CDTF">2021-10-11T18:58:03Z</dcterms:created>
  <dcterms:modified xsi:type="dcterms:W3CDTF">2021-10-11T18:58:03Z</dcterms:modified>
</cp:coreProperties>
</file>