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ENDOCRINE SYSTEM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regulate blood calcium and phosphorus levels so that the nerves and muscular system can function properly.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controls how quickly the body burns energy(metabolism)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female sexual glands; function in reproduction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secretions, such as insulin, adrenaline, and estrogen,that stimulate functional activity or other secretions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male sexual glands;function in reproduction(singular:testicle)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sweat and oil glands of the skin, produce a substance that travels through the small,tube-like ducts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most complex organ of the endocrine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plays a major role in sexual development, sleep, and metabolism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secrete about 30 steroid hormones and control metabolic processes of the body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also known as the ductless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the group of specialized glands that affects the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secretory organs that remove and release certain elements from the blood to convert the new compounds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is also known as the duct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secretes enzyme-producing cells that are responsible for digesting carbohydrates, proteins, and fats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there are 30 ___________ telling your body what it should do every day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ENDOCRINE SYSTEM </dc:title>
  <dcterms:created xsi:type="dcterms:W3CDTF">2021-10-11T18:58:55Z</dcterms:created>
  <dcterms:modified xsi:type="dcterms:W3CDTF">2021-10-11T18:58:55Z</dcterms:modified>
</cp:coreProperties>
</file>