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FIRST FLEET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Arthur Phillip join on the 11/10/1738?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country did the Fleet travel too?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natural discovery did the find in Australia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other than a Royal Navy Officer what other job did Arthur Phillip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state did the first Fleet land in?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ships in the First Fleet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Arthur Phillip's Fathers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captain of The First Fleet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fisrt Fleet bring to Australia?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Arthur Phillip attend school?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disease was the Captain worried about?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country did the First Fleet travel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The First Fleet Land?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FLEET</dc:title>
  <dcterms:created xsi:type="dcterms:W3CDTF">2021-10-11T19:01:08Z</dcterms:created>
  <dcterms:modified xsi:type="dcterms:W3CDTF">2021-10-11T19:01:08Z</dcterms:modified>
</cp:coreProperties>
</file>