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FIRST LADY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ORDAIN    </w:t>
      </w:r>
      <w:r>
        <w:t xml:space="preserve">   PHOPHET    </w:t>
      </w:r>
      <w:r>
        <w:t xml:space="preserve">   VISIONARY    </w:t>
      </w:r>
      <w:r>
        <w:t xml:space="preserve">   SOWER    </w:t>
      </w:r>
      <w:r>
        <w:t xml:space="preserve">   WISE    </w:t>
      </w:r>
      <w:r>
        <w:t xml:space="preserve">   KIND    </w:t>
      </w:r>
      <w:r>
        <w:t xml:space="preserve">   HELPER    </w:t>
      </w:r>
      <w:r>
        <w:t xml:space="preserve">   SISTER    </w:t>
      </w:r>
      <w:r>
        <w:t xml:space="preserve">   MOTHER    </w:t>
      </w:r>
      <w:r>
        <w:t xml:space="preserve">   FRIEND    </w:t>
      </w:r>
      <w:r>
        <w:t xml:space="preserve">   SPEAKER    </w:t>
      </w:r>
      <w:r>
        <w:t xml:space="preserve">   INTERCESSOR    </w:t>
      </w:r>
      <w:r>
        <w:t xml:space="preserve">   GUIDE    </w:t>
      </w:r>
      <w:r>
        <w:t xml:space="preserve">   TEACHER    </w:t>
      </w:r>
      <w:r>
        <w:t xml:space="preserve">   LEADER    </w:t>
      </w:r>
      <w:r>
        <w:t xml:space="preserve">   PASTOR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LADY</dc:title>
  <dcterms:created xsi:type="dcterms:W3CDTF">2021-12-09T03:39:36Z</dcterms:created>
  <dcterms:modified xsi:type="dcterms:W3CDTF">2021-12-09T03:39:36Z</dcterms:modified>
</cp:coreProperties>
</file>