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GREAT FARMHOUSE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LOVE    </w:t>
      </w:r>
      <w:r>
        <w:t xml:space="preserve">   PERCHERON    </w:t>
      </w:r>
      <w:r>
        <w:t xml:space="preserve">   PASTURE    </w:t>
      </w:r>
      <w:r>
        <w:t xml:space="preserve">   HOMEMADE    </w:t>
      </w:r>
      <w:r>
        <w:t xml:space="preserve">   RANCH    </w:t>
      </w:r>
      <w:r>
        <w:t xml:space="preserve">   FARMHOUSE    </w:t>
      </w:r>
      <w:r>
        <w:t xml:space="preserve">   FAMILY    </w:t>
      </w:r>
      <w:r>
        <w:t xml:space="preserve">   COTTAGE    </w:t>
      </w:r>
      <w:r>
        <w:t xml:space="preserve">   MARE    </w:t>
      </w:r>
      <w:r>
        <w:t xml:space="preserve">   HORSE    </w:t>
      </w:r>
      <w:r>
        <w:t xml:space="preserve">   ROOSTER    </w:t>
      </w:r>
      <w:r>
        <w:t xml:space="preserve">   CATTLE    </w:t>
      </w:r>
      <w:r>
        <w:t xml:space="preserve">   COUNTRY    </w:t>
      </w:r>
      <w:r>
        <w:t xml:space="preserve">   RUSTIC    </w:t>
      </w:r>
      <w:r>
        <w:t xml:space="preserve">   SHIPLAP    </w:t>
      </w:r>
      <w:r>
        <w:t xml:space="preserve">   HOMESTEAD    </w:t>
      </w:r>
      <w:r>
        <w:t xml:space="preserve">   VINTAGE    </w:t>
      </w:r>
      <w:r>
        <w:t xml:space="preserve">   BARN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GREAT FARMHOUSE WORD SEARCH</dc:title>
  <dcterms:created xsi:type="dcterms:W3CDTF">2021-10-11T19:07:16Z</dcterms:created>
  <dcterms:modified xsi:type="dcterms:W3CDTF">2021-10-11T19:07:16Z</dcterms:modified>
</cp:coreProperties>
</file>