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FLOOD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way mankind was acting back in Noah's day.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of the animals entered the ark in sets of...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leaf did the dove bring back?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wood was the ark made out of?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else boarded the ark with Noah's family?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of the animals entered the ark in sets of...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second bird Noah sent out of the 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symbol of God's promise to never flood the earth again?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body of water overflowing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directed him to build an 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God put in the sky as a promise?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bird Noah sent out of the 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FLOOD</dc:title>
  <dcterms:created xsi:type="dcterms:W3CDTF">2021-10-11T19:07:07Z</dcterms:created>
  <dcterms:modified xsi:type="dcterms:W3CDTF">2021-10-11T19:07:07Z</dcterms:modified>
</cp:coreProperties>
</file>