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GREAT GATSBY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died by being hit by a 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"balancing girl"?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in Chicago when Gatsby was killed?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killed Myrtle Wilson?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was Gatsby murdered?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did Daisy marry?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was Gatsby before serving in the military?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do the Buchanans and Sloans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symbolizes Gatsby's goal?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was Wolfshiem when Gatsby was killed?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were made of teeth that Wolfshiem had?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game was Jordan accused of cheating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was purported to have been fixed by Wolfsheim?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symbolizes Gatsby's 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type of dance was famous in the 1920s?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was located on the West Egg?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one of Gatsby's party guest that attended his funeral?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killed Gatsby?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Nick receive from Gatsby's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Gatsby's alleged proffesion?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 the Wilsons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Myrtles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Gatsby's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Toms Cousin?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was Gatby's mansion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the book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_______ was represented by what kind of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Gatsby goal in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called Nick, asking for shoes?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is Gatsby's entertainment?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Where is the novel set 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 CROSSWORD </dc:title>
  <dcterms:created xsi:type="dcterms:W3CDTF">2021-10-11T19:06:39Z</dcterms:created>
  <dcterms:modified xsi:type="dcterms:W3CDTF">2021-10-11T19:06:39Z</dcterms:modified>
</cp:coreProperties>
</file>