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acupuncture    </w:t>
      </w:r>
      <w:r>
        <w:t xml:space="preserve">   paper    </w:t>
      </w:r>
      <w:r>
        <w:t xml:space="preserve">   crossbow    </w:t>
      </w:r>
      <w:r>
        <w:t xml:space="preserve">   qin    </w:t>
      </w:r>
      <w:r>
        <w:t xml:space="preserve">   china    </w:t>
      </w:r>
      <w:r>
        <w:t xml:space="preserve">   liu bang    </w:t>
      </w:r>
      <w:r>
        <w:t xml:space="preserve">   ballon    </w:t>
      </w:r>
      <w:r>
        <w:t xml:space="preserve">   dynasty    </w:t>
      </w:r>
      <w:r>
        <w:t xml:space="preserve">   seismograph    </w:t>
      </w:r>
      <w:r>
        <w:t xml:space="preserve">   blood    </w:t>
      </w:r>
      <w:r>
        <w:t xml:space="preserve">   han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HAN </dc:title>
  <dcterms:created xsi:type="dcterms:W3CDTF">2021-10-11T19:06:44Z</dcterms:created>
  <dcterms:modified xsi:type="dcterms:W3CDTF">2021-10-11T19:06:44Z</dcterms:modified>
</cp:coreProperties>
</file>