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HARDEST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Begged    </w:t>
      </w:r>
      <w:r>
        <w:t xml:space="preserve">   Bragged    </w:t>
      </w:r>
      <w:r>
        <w:t xml:space="preserve">   Clipped    </w:t>
      </w:r>
      <w:r>
        <w:t xml:space="preserve">   Controlled    </w:t>
      </w:r>
      <w:r>
        <w:t xml:space="preserve">   Dimmed    </w:t>
      </w:r>
      <w:r>
        <w:t xml:space="preserve">   Flapping    </w:t>
      </w:r>
      <w:r>
        <w:t xml:space="preserve">   Grabbed    </w:t>
      </w:r>
      <w:r>
        <w:t xml:space="preserve">   Grinning    </w:t>
      </w:r>
      <w:r>
        <w:t xml:space="preserve">   Hopping    </w:t>
      </w:r>
      <w:r>
        <w:t xml:space="preserve">   Hugging    </w:t>
      </w:r>
      <w:r>
        <w:t xml:space="preserve">   Patted    </w:t>
      </w:r>
      <w:r>
        <w:t xml:space="preserve">   Planning    </w:t>
      </w:r>
      <w:r>
        <w:t xml:space="preserve">   Shopping    </w:t>
      </w:r>
      <w:r>
        <w:t xml:space="preserve">   Stopping    </w:t>
      </w:r>
      <w:r>
        <w:t xml:space="preserve">   Tagged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HARDEST</dc:title>
  <dcterms:created xsi:type="dcterms:W3CDTF">2021-10-11T19:06:43Z</dcterms:created>
  <dcterms:modified xsi:type="dcterms:W3CDTF">2021-10-11T19:06:43Z</dcterms:modified>
</cp:coreProperties>
</file>