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QUEST    </w:t>
      </w:r>
      <w:r>
        <w:t xml:space="preserve">   BALIN    </w:t>
      </w:r>
      <w:r>
        <w:t xml:space="preserve">   BIFUR    </w:t>
      </w:r>
      <w:r>
        <w:t xml:space="preserve">   BILBO BAGGINS    </w:t>
      </w:r>
      <w:r>
        <w:t xml:space="preserve">   BOFUR    </w:t>
      </w:r>
      <w:r>
        <w:t xml:space="preserve">   BOMBUR    </w:t>
      </w:r>
      <w:r>
        <w:t xml:space="preserve">   DRAGON    </w:t>
      </w:r>
      <w:r>
        <w:t xml:space="preserve">   DWALIN    </w:t>
      </w:r>
      <w:r>
        <w:t xml:space="preserve">   DWARVES    </w:t>
      </w:r>
      <w:r>
        <w:t xml:space="preserve">   ELVES    </w:t>
      </w:r>
      <w:r>
        <w:t xml:space="preserve">   FILI    </w:t>
      </w:r>
      <w:r>
        <w:t xml:space="preserve">   GANDALF    </w:t>
      </w:r>
      <w:r>
        <w:t xml:space="preserve">   GLOIN    </w:t>
      </w:r>
      <w:r>
        <w:t xml:space="preserve">   GOBLINS    </w:t>
      </w:r>
      <w:r>
        <w:t xml:space="preserve">   GOLLUM    </w:t>
      </w:r>
      <w:r>
        <w:t xml:space="preserve">   HOBBITTON    </w:t>
      </w:r>
      <w:r>
        <w:t xml:space="preserve">   J R R TOLKIEN    </w:t>
      </w:r>
      <w:r>
        <w:t xml:space="preserve">   KILI    </w:t>
      </w:r>
      <w:r>
        <w:t xml:space="preserve">   MIDDLE EARTH    </w:t>
      </w:r>
      <w:r>
        <w:t xml:space="preserve">   PRECIOUS    </w:t>
      </w:r>
      <w:r>
        <w:t xml:space="preserve">   RING    </w:t>
      </w:r>
      <w:r>
        <w:t xml:space="preserve">   THORIN    </w:t>
      </w:r>
      <w:r>
        <w:t xml:space="preserve">   TOOK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2022-01-26T03:45:22Z</dcterms:created>
  <dcterms:modified xsi:type="dcterms:W3CDTF">2022-01-26T03:45:22Z</dcterms:modified>
</cp:coreProperties>
</file>