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HUMAN 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of an organism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junction where bones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Longest bone in the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joint that allows movement in one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bones are connected to one another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Consists of bones in the head, neck, rib cage and vertebral column. ______________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_____________ make up most of the human skeleton.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Attaches the limbs to the rest of the skeletal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Secretes lubricant for the joint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Bones that work together; _______________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Lubricates  the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Longest bone in the lower limbs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Consists of the bones in the upper and lower limbs. _______________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 on the tips of bones and prevents/reduces friction.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Join muscle to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SKELETAL SYSTEM</dc:title>
  <dcterms:created xsi:type="dcterms:W3CDTF">2021-10-11T19:09:50Z</dcterms:created>
  <dcterms:modified xsi:type="dcterms:W3CDTF">2021-10-11T19:09:50Z</dcterms:modified>
</cp:coreProperties>
</file>