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Airplane    </w:t>
      </w:r>
      <w:r>
        <w:t xml:space="preserve">   Alexander Graham Bell    </w:t>
      </w:r>
      <w:r>
        <w:t xml:space="preserve">   Big Four    </w:t>
      </w:r>
      <w:r>
        <w:t xml:space="preserve">   Christopher Lantham Sholes    </w:t>
      </w:r>
      <w:r>
        <w:t xml:space="preserve">   George Stephenson    </w:t>
      </w:r>
      <w:r>
        <w:t xml:space="preserve">   Guglielmo Marconi    </w:t>
      </w:r>
      <w:r>
        <w:t xml:space="preserve">   James Hargreaves    </w:t>
      </w:r>
      <w:r>
        <w:t xml:space="preserve">   Josef Madersperger    </w:t>
      </w:r>
      <w:r>
        <w:t xml:space="preserve">   Radio    </w:t>
      </w:r>
      <w:r>
        <w:t xml:space="preserve">   Samuel Morse    </w:t>
      </w:r>
      <w:r>
        <w:t xml:space="preserve">   Sewing Machine    </w:t>
      </w:r>
      <w:r>
        <w:t xml:space="preserve">   Spinning Jenny    </w:t>
      </w:r>
      <w:r>
        <w:t xml:space="preserve">   Steam Engine    </w:t>
      </w:r>
      <w:r>
        <w:t xml:space="preserve">   Telegraph    </w:t>
      </w:r>
      <w:r>
        <w:t xml:space="preserve">   Telephone    </w:t>
      </w:r>
      <w:r>
        <w:t xml:space="preserve">   Thomas Edison    </w:t>
      </w:r>
      <w:r>
        <w:t xml:space="preserve">   Thomas Savery    </w:t>
      </w:r>
      <w:r>
        <w:t xml:space="preserve">   Transcontinental Railroad    </w:t>
      </w:r>
      <w:r>
        <w:t xml:space="preserve">   Typewriter    </w:t>
      </w:r>
      <w:r>
        <w:t xml:space="preserve">   Wright Brothers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</dc:title>
  <dcterms:created xsi:type="dcterms:W3CDTF">2021-10-11T19:11:20Z</dcterms:created>
  <dcterms:modified xsi:type="dcterms:W3CDTF">2021-10-11T19:11:20Z</dcterms:modified>
</cp:coreProperties>
</file>