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KING AND PRINICESS AND QUEEN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DISHONEST    </w:t>
      </w:r>
      <w:r>
        <w:t xml:space="preserve">   REWRAP    </w:t>
      </w:r>
      <w:r>
        <w:t xml:space="preserve">   UNUSUAL    </w:t>
      </w:r>
      <w:r>
        <w:t xml:space="preserve">   AFFECT    </w:t>
      </w:r>
      <w:r>
        <w:t xml:space="preserve">   EFFECT    </w:t>
      </w:r>
      <w:r>
        <w:t xml:space="preserve">   EXTRACT    </w:t>
      </w:r>
      <w:r>
        <w:t xml:space="preserve">   ENTRANCE    </w:t>
      </w:r>
      <w:r>
        <w:t xml:space="preserve">   EXCUSE    </w:t>
      </w:r>
      <w:r>
        <w:t xml:space="preserve">   RESEARCH    </w:t>
      </w:r>
      <w:r>
        <w:t xml:space="preserve">   CONFLICT    </w:t>
      </w:r>
      <w:r>
        <w:t xml:space="preserve">   REFUSE    </w:t>
      </w:r>
      <w:r>
        <w:t xml:space="preserve">   CONTRACT    </w:t>
      </w:r>
      <w:r>
        <w:t xml:space="preserve">   CONDUCT    </w:t>
      </w:r>
      <w:r>
        <w:t xml:space="preserve">   COMPACT    </w:t>
      </w:r>
      <w:r>
        <w:t xml:space="preserve">   MINUTE    </w:t>
      </w:r>
      <w:r>
        <w:t xml:space="preserve">   SUBJECT    </w:t>
      </w:r>
      <w:r>
        <w:t xml:space="preserve">   DESERT    </w:t>
      </w:r>
      <w:r>
        <w:t xml:space="preserve">   INSERT    </w:t>
      </w:r>
      <w:r>
        <w:t xml:space="preserve">   PRESENT    </w:t>
      </w:r>
      <w:r>
        <w:t xml:space="preserve">   REBEL    </w:t>
      </w:r>
      <w:r>
        <w:t xml:space="preserve">   PERMITS    </w:t>
      </w:r>
      <w:r>
        <w:t xml:space="preserve">   COMBAT    </w:t>
      </w:r>
      <w:r>
        <w:t xml:space="preserve">   PROTEST    </w:t>
      </w:r>
      <w:r>
        <w:t xml:space="preserve">   CONTENT    </w:t>
      </w:r>
      <w:r>
        <w:t xml:space="preserve">   CONTEST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 AND PRINICESS AND QUEEN</dc:title>
  <dcterms:created xsi:type="dcterms:W3CDTF">2021-10-11T19:11:46Z</dcterms:created>
  <dcterms:modified xsi:type="dcterms:W3CDTF">2021-10-11T19:11:46Z</dcterms:modified>
</cp:coreProperties>
</file>