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KITE RUNNER ( CHP 15-20 )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casually calm and relaxed manner.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Profoundly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excessively talkative, especially on trivial matters.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Oblivion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pledged as security for repayment of a loan, to be forfeited in the event of a default.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Collateral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continuing without pause or interruption.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Nonchalantly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failing to observe the limits of what is permitted or appropriate.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Presumptuous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referred to in a proverb or idiom.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Animosity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being unaware or unconscious of what is happening.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Benevolence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ability to understand and share the feelings of another.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Animosity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strong hostility.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Furtive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bad-tempered and unfriendly.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Garrulous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expressing sorrow or regret, especially when in a slightly humorous way.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Proverbial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contempt; scornful.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Incessant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attempting to avoid notice or attention, typically because of guilt or a belief that discovery would lead to trouble; secretive.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Rueful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quality of being well meaning; kindness.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Contemptuous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 profound extent; extremely.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Empathy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( CHP 15-20 )</dc:title>
  <dcterms:created xsi:type="dcterms:W3CDTF">2021-10-11T19:12:46Z</dcterms:created>
  <dcterms:modified xsi:type="dcterms:W3CDTF">2021-10-11T19:12:46Z</dcterms:modified>
</cp:coreProperties>
</file>