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KITE RUNNER ( CHP 21-25 )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careful or cautious manner.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Turmoil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tender, juicy, and tasty.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Morbidly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an abnormal and unhealthy manner.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Remorse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the qualities of surrealism; bizarre.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Succulent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manifestation of Christ to the Gentiles as represented by the Mag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Paunchy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consequences of an action.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Surreal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deep regret or guilt for a wrong committed.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Gingerly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or showing sharp powers of judgment; astute.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Epiphany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think about something carefully, especially before making a decision or reaching a conclusion.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Impunity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a large and protruding belly.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Reputable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way that cannot be changed, reversed, or recovered.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Pondered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extremely dirty and unpleasant, especially as a result of poverty or neglect.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Shrewd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invent or concoct, typically with deceitful intent.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Irrevocably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a good reputation.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Squalid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 of great disturbance, confusion, or uncertainty.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fabricate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 ( CHP 21-25 )</dc:title>
  <dcterms:created xsi:type="dcterms:W3CDTF">2021-10-11T19:12:47Z</dcterms:created>
  <dcterms:modified xsi:type="dcterms:W3CDTF">2021-10-11T19:12:47Z</dcterms:modified>
</cp:coreProperties>
</file>