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LEMONADE 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JURY    </w:t>
      </w:r>
      <w:r>
        <w:t xml:space="preserve">   WITNESS    </w:t>
      </w:r>
      <w:r>
        <w:t xml:space="preserve">   BASKETBALL    </w:t>
      </w:r>
      <w:r>
        <w:t xml:space="preserve">   FRAUD    </w:t>
      </w:r>
      <w:r>
        <w:t xml:space="preserve">   LEMONADE    </w:t>
      </w:r>
      <w:r>
        <w:t xml:space="preserve">   CRIME    </w:t>
      </w:r>
      <w:r>
        <w:t xml:space="preserve">   THIEF    </w:t>
      </w:r>
      <w:r>
        <w:t xml:space="preserve">   MONEY    </w:t>
      </w:r>
      <w:r>
        <w:t xml:space="preserve">   SCOTT    </w:t>
      </w:r>
      <w:r>
        <w:t xml:space="preserve">   EVAN    </w:t>
      </w:r>
      <w:r>
        <w:t xml:space="preserve">   JESSIE    </w:t>
      </w:r>
      <w:r>
        <w:t xml:space="preserve">   LAWYER    </w:t>
      </w:r>
      <w:r>
        <w:t xml:space="preserve">   LEGAL    </w:t>
      </w:r>
      <w:r>
        <w:t xml:space="preserve">   JUDGE    </w:t>
      </w:r>
      <w:r>
        <w:t xml:space="preserve">   TRUTH    </w:t>
      </w:r>
      <w:r>
        <w:t xml:space="preserve">   INNOCENT    </w:t>
      </w:r>
      <w:r>
        <w:t xml:space="preserve">   GUILTY    </w:t>
      </w:r>
      <w:r>
        <w:t xml:space="preserve">   TRIAL    </w:t>
      </w:r>
      <w:r>
        <w:t xml:space="preserve">   PERJURY    </w:t>
      </w:r>
      <w:r>
        <w:t xml:space="preserve">   ACCUSE    </w:t>
      </w:r>
      <w:r>
        <w:t xml:space="preserve">   DEFENDANT    </w:t>
      </w:r>
      <w:r>
        <w:t xml:space="preserve">   TESTIY    </w:t>
      </w:r>
      <w:r>
        <w:t xml:space="preserve">   IMPARTIAL    </w:t>
      </w:r>
      <w:r>
        <w:t xml:space="preserve">   LIE    </w:t>
      </w:r>
      <w:r>
        <w:t xml:space="preserve">   GAVEL    </w:t>
      </w:r>
      <w:r>
        <w:t xml:space="preserve">   PLAINTIFF    </w:t>
      </w:r>
      <w:r>
        <w:t xml:space="preserve">   COURTROOM    </w:t>
      </w:r>
      <w:r>
        <w:t xml:space="preserve">   VERDICT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LEMONADE CRIME</dc:title>
  <dcterms:created xsi:type="dcterms:W3CDTF">2021-10-11T19:13:06Z</dcterms:created>
  <dcterms:modified xsi:type="dcterms:W3CDTF">2021-10-11T19:13:06Z</dcterms:modified>
</cp:coreProperties>
</file>