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LONG HAUL: A TRIP TO REMEMBER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GPS    </w:t>
      </w:r>
      <w:r>
        <w:t xml:space="preserve">   RODEOS CEREAL    </w:t>
      </w:r>
      <w:r>
        <w:t xml:space="preserve">   MOTEL    </w:t>
      </w:r>
      <w:r>
        <w:t xml:space="preserve">   ROAD    </w:t>
      </w:r>
      <w:r>
        <w:t xml:space="preserve">   ROADTRIP    </w:t>
      </w:r>
      <w:r>
        <w:t xml:space="preserve">   RODRICK    </w:t>
      </w:r>
      <w:r>
        <w:t xml:space="preserve">   SOAK CENTRAL    </w:t>
      </w:r>
      <w:r>
        <w:t xml:space="preserve">   SEAGULLS    </w:t>
      </w:r>
      <w:r>
        <w:t xml:space="preserve">   PIG    </w:t>
      </w:r>
      <w:r>
        <w:t xml:space="preserve">   MINIVAN    </w:t>
      </w:r>
      <w:r>
        <w:t xml:space="preserve">   KEY    </w:t>
      </w:r>
      <w:r>
        <w:t xml:space="preserve">   DAD    </w:t>
      </w:r>
      <w:r>
        <w:t xml:space="preserve">   MOM    </w:t>
      </w:r>
      <w:r>
        <w:t xml:space="preserve">   THE BEARDOS FAMILY    </w:t>
      </w:r>
      <w:r>
        <w:t xml:space="preserve">   GREG    </w:t>
      </w:r>
      <w:r>
        <w:t xml:space="preserve">   MANNY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LONG HAUL: A TRIP TO REMEMBER</dc:title>
  <dcterms:created xsi:type="dcterms:W3CDTF">2021-10-11T19:16:04Z</dcterms:created>
  <dcterms:modified xsi:type="dcterms:W3CDTF">2021-10-11T19:16:04Z</dcterms:modified>
</cp:coreProperties>
</file>