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LOST 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advertisement    </w:t>
      </w:r>
      <w:r>
        <w:t xml:space="preserve">   baffled    </w:t>
      </w:r>
      <w:r>
        <w:t xml:space="preserve">   demanded    </w:t>
      </w:r>
      <w:r>
        <w:t xml:space="preserve">   disinfectant    </w:t>
      </w:r>
      <w:r>
        <w:t xml:space="preserve">   dramatic    </w:t>
      </w:r>
      <w:r>
        <w:t xml:space="preserve">   eventually    </w:t>
      </w:r>
      <w:r>
        <w:t xml:space="preserve">   glowing    </w:t>
      </w:r>
      <w:r>
        <w:t xml:space="preserve">   hungry    </w:t>
      </w:r>
      <w:r>
        <w:t xml:space="preserve">   intrigued    </w:t>
      </w:r>
      <w:r>
        <w:t xml:space="preserve">   monster    </w:t>
      </w:r>
      <w:r>
        <w:t xml:space="preserve">   mysteriousd    </w:t>
      </w:r>
      <w:r>
        <w:t xml:space="preserve">   ordinary    </w:t>
      </w:r>
      <w:r>
        <w:t xml:space="preserve">   paused    </w:t>
      </w:r>
      <w:r>
        <w:t xml:space="preserve">   receptionist    </w:t>
      </w:r>
      <w:r>
        <w:t xml:space="preserve">   shrieked    </w:t>
      </w:r>
      <w:r>
        <w:t xml:space="preserve">   slouched    </w:t>
      </w:r>
      <w:r>
        <w:t xml:space="preserve">   tirelesy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LOST THING</dc:title>
  <dcterms:created xsi:type="dcterms:W3CDTF">2021-11-23T03:43:31Z</dcterms:created>
  <dcterms:modified xsi:type="dcterms:W3CDTF">2021-11-23T03:43:31Z</dcterms:modified>
</cp:coreProperties>
</file>