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LOST THING BY KYAN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BAFFLED    </w:t>
      </w:r>
      <w:r>
        <w:t xml:space="preserve">   BANDONED    </w:t>
      </w:r>
      <w:r>
        <w:t xml:space="preserve">   collection    </w:t>
      </w:r>
      <w:r>
        <w:t xml:space="preserve">   dilemma    </w:t>
      </w:r>
      <w:r>
        <w:t xml:space="preserve">   disinfectant    </w:t>
      </w:r>
      <w:r>
        <w:t xml:space="preserve">   dramatic    </w:t>
      </w:r>
      <w:r>
        <w:t xml:space="preserve">   dystopia    </w:t>
      </w:r>
      <w:r>
        <w:t xml:space="preserve">   EMPIRICAL    </w:t>
      </w:r>
      <w:r>
        <w:t xml:space="preserve">   INTRIGUED    </w:t>
      </w:r>
      <w:r>
        <w:t xml:space="preserve">   LOITERING    </w:t>
      </w:r>
      <w:r>
        <w:t xml:space="preserve">   naturally    </w:t>
      </w:r>
      <w:r>
        <w:t xml:space="preserve">   opinion    </w:t>
      </w:r>
      <w:r>
        <w:t xml:space="preserve">   paused    </w:t>
      </w:r>
      <w:r>
        <w:t xml:space="preserve">   PROFOUND    </w:t>
      </w:r>
      <w:r>
        <w:t xml:space="preserve">   rfrigerator    </w:t>
      </w:r>
      <w:r>
        <w:t xml:space="preserve">   SLOUCHED    </w:t>
      </w:r>
      <w:r>
        <w:t xml:space="preserve">   symbol    </w:t>
      </w:r>
      <w:r>
        <w:t xml:space="preserve">   TIRElessly    </w:t>
      </w:r>
      <w:r>
        <w:t xml:space="preserve">   UNCONSCIOUS    </w:t>
      </w:r>
      <w:r>
        <w:t xml:space="preserve">   utopia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LOST THING BY KYAN </dc:title>
  <dcterms:created xsi:type="dcterms:W3CDTF">2021-11-24T03:37:17Z</dcterms:created>
  <dcterms:modified xsi:type="dcterms:W3CDTF">2021-11-24T03:37:17Z</dcterms:modified>
</cp:coreProperties>
</file>