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MAGICIAN'S NEPHEW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Uncle Andrew use to test the rings?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did Digory set free from the spell?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Jadis came from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Strawberry 's new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did Polly live?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the story take place?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lion's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Polly's friend?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bad, scared, and followed the witch?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type of fruit tree that was planted.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Aslan give Fledge?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did Aslan make Narnia?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Jadis was evil like a ______.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cured Digory's mother? an_____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Uncle Andrew give Polly and Digory?</w:t>
            </w:r>
          </w:p>
        </w:tc>
      </w:tr>
    </w:tbl>
    <w:p>
      <w:pPr>
        <w:pStyle w:val="WordBankSmall"/>
      </w:pPr>
      <w:r>
        <w:t xml:space="preserve">   Digory    </w:t>
      </w:r>
      <w:r>
        <w:t xml:space="preserve">   house    </w:t>
      </w:r>
      <w:r>
        <w:t xml:space="preserve">   Charn    </w:t>
      </w:r>
      <w:r>
        <w:t xml:space="preserve">   London    </w:t>
      </w:r>
      <w:r>
        <w:t xml:space="preserve">   witch    </w:t>
      </w:r>
      <w:r>
        <w:t xml:space="preserve">   Uncle Andrew    </w:t>
      </w:r>
      <w:r>
        <w:t xml:space="preserve">   Aslan    </w:t>
      </w:r>
      <w:r>
        <w:t xml:space="preserve">   singing    </w:t>
      </w:r>
      <w:r>
        <w:t xml:space="preserve">   apple    </w:t>
      </w:r>
      <w:r>
        <w:t xml:space="preserve">   rings    </w:t>
      </w:r>
      <w:r>
        <w:t xml:space="preserve">   apple    </w:t>
      </w:r>
      <w:r>
        <w:t xml:space="preserve">   Fledge    </w:t>
      </w:r>
      <w:r>
        <w:t xml:space="preserve">   wings    </w:t>
      </w:r>
      <w:r>
        <w:t xml:space="preserve">   Jadis    </w:t>
      </w:r>
      <w:r>
        <w:t xml:space="preserve">   Guinea pig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MAGICIAN'S NEPHEW</dc:title>
  <dcterms:created xsi:type="dcterms:W3CDTF">2021-10-11T19:16:00Z</dcterms:created>
  <dcterms:modified xsi:type="dcterms:W3CDTF">2021-10-11T19:16:00Z</dcterms:modified>
</cp:coreProperties>
</file>