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DANGEROUS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CELLAR    </w:t>
      </w:r>
      <w:r>
        <w:t xml:space="preserve">   GENERAL ZAROFF    </w:t>
      </w:r>
      <w:r>
        <w:t xml:space="preserve">   HUNTING    </w:t>
      </w:r>
      <w:r>
        <w:t xml:space="preserve">   ISLAND    </w:t>
      </w:r>
      <w:r>
        <w:t xml:space="preserve">   IVAN    </w:t>
      </w:r>
      <w:r>
        <w:t xml:space="preserve">   KNOUTER    </w:t>
      </w:r>
      <w:r>
        <w:t xml:space="preserve">   MOST DANGEROUS GAME    </w:t>
      </w:r>
      <w:r>
        <w:t xml:space="preserve">   RAINSFORD    </w:t>
      </w:r>
      <w:r>
        <w:t xml:space="preserve">   SHIP TRAP    </w:t>
      </w:r>
      <w:r>
        <w:t xml:space="preserve">   WHITNEY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</dc:title>
  <dcterms:created xsi:type="dcterms:W3CDTF">2021-10-11T19:17:39Z</dcterms:created>
  <dcterms:modified xsi:type="dcterms:W3CDTF">2021-10-11T19:17:39Z</dcterms:modified>
</cp:coreProperties>
</file>