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MOUSE AND THE MOTORCYCLE chaters 1-7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Frightening; very unpleasant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join together as partners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 self-confidence and 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furnace used for burning garbage to ashes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eat hungrily or ravenously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Invigorated; stimulated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Worn down; shabby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quality of being worthy of respect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difficult or troublesome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Hopelessness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cringe in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Force of movement of a physical object or course of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Unselfish in giving or sharing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shake, vibrate or tremble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entrance to a house, room or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Feeling regret for past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Careless; without caution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Going on an adventure; taking a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drain of strength or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MOUSE AND THE MOTORCYCLE chaters 1-7</dc:title>
  <dcterms:created xsi:type="dcterms:W3CDTF">2021-10-11T19:18:06Z</dcterms:created>
  <dcterms:modified xsi:type="dcterms:W3CDTF">2021-10-11T19:18:06Z</dcterms:modified>
</cp:coreProperties>
</file>