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MOVE WEST AND CALIFORNIA GOLD RUSH AND BOOM TOWNS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rendezvovs    </w:t>
      </w:r>
      <w:r>
        <w:t xml:space="preserve">   countryroad    </w:t>
      </w:r>
      <w:r>
        <w:t xml:space="preserve">   William becknell    </w:t>
      </w:r>
      <w:r>
        <w:t xml:space="preserve">   Daniel boone    </w:t>
      </w:r>
      <w:r>
        <w:t xml:space="preserve">   mountain men    </w:t>
      </w:r>
      <w:r>
        <w:t xml:space="preserve">   canal    </w:t>
      </w:r>
      <w:r>
        <w:t xml:space="preserve">   Turnpike    </w:t>
      </w:r>
      <w:r>
        <w:t xml:space="preserve">   John jacob astor    </w:t>
      </w:r>
      <w:r>
        <w:t xml:space="preserve">   Henry clay    </w:t>
      </w:r>
      <w:r>
        <w:t xml:space="preserve">   vigilante    </w:t>
      </w:r>
      <w:r>
        <w:t xml:space="preserve">   water right    </w:t>
      </w:r>
      <w:r>
        <w:t xml:space="preserve">   forty-niner    </w:t>
      </w:r>
      <w:r>
        <w:t xml:space="preserve">   brimham young    </w:t>
      </w:r>
      <w:r>
        <w:t xml:space="preserve">   polygamy    </w:t>
      </w:r>
      <w:r>
        <w:t xml:space="preserve">   jacob Smith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MOVE WEST AND CALIFORNIA GOLD RUSH AND BOOM TOWNS VOCAB</dc:title>
  <dcterms:created xsi:type="dcterms:W3CDTF">2021-10-11T19:19:10Z</dcterms:created>
  <dcterms:modified xsi:type="dcterms:W3CDTF">2021-10-11T19:19:10Z</dcterms:modified>
</cp:coreProperties>
</file>