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NAZI INVASION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ESTIES    </w:t>
      </w:r>
      <w:r>
        <w:t xml:space="preserve">   GRENADE    </w:t>
      </w:r>
      <w:r>
        <w:t xml:space="preserve">   SOLDIERS    </w:t>
      </w:r>
      <w:r>
        <w:t xml:space="preserve">   MAX    </w:t>
      </w:r>
      <w:r>
        <w:t xml:space="preserve">   ZENA    </w:t>
      </w:r>
      <w:r>
        <w:t xml:space="preserve">   HITLER    </w:t>
      </w:r>
      <w:r>
        <w:t xml:space="preserve">   NAZI    </w:t>
      </w:r>
      <w:r>
        <w:t xml:space="preserve">   GERMAN    </w:t>
      </w:r>
      <w:r>
        <w:t xml:space="preserve">   JEWISH    </w:t>
      </w:r>
      <w:r>
        <w:t xml:space="preserve">   INVASION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NAZI INVASION</dc:title>
  <dcterms:created xsi:type="dcterms:W3CDTF">2021-11-08T03:44:20Z</dcterms:created>
  <dcterms:modified xsi:type="dcterms:W3CDTF">2021-11-08T03:44:20Z</dcterms:modified>
</cp:coreProperties>
</file>