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ODYSSEY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Faithful hound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Odysseus’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changed Odysseus’ crew to pigs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Father of all gods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Odysseus blind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the earplugs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goddess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Odysseus’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Plant that made you disorientated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Odysseus’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have a body of a bird, head of a woman, and lure men to there death with a persuasive song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Six headed serpent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the brass bucket kingdom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 </dc:title>
  <dcterms:created xsi:type="dcterms:W3CDTF">2021-10-11T19:21:15Z</dcterms:created>
  <dcterms:modified xsi:type="dcterms:W3CDTF">2021-10-11T19:21:15Z</dcterms:modified>
</cp:coreProperties>
</file>