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ELEPHANT    </w:t>
      </w:r>
      <w:r>
        <w:t xml:space="preserve">   BANANA    </w:t>
      </w:r>
      <w:r>
        <w:t xml:space="preserve">   MALL    </w:t>
      </w:r>
      <w:r>
        <w:t xml:space="preserve">   ART    </w:t>
      </w:r>
      <w:r>
        <w:t xml:space="preserve">   ZOO    </w:t>
      </w:r>
      <w:r>
        <w:t xml:space="preserve">   CARTOON    </w:t>
      </w:r>
      <w:r>
        <w:t xml:space="preserve">   TELEVISION    </w:t>
      </w:r>
      <w:r>
        <w:t xml:space="preserve">   STELLA    </w:t>
      </w:r>
      <w:r>
        <w:t xml:space="preserve">   SILVERBACK    </w:t>
      </w:r>
      <w:r>
        <w:t xml:space="preserve">   RUBY    </w:t>
      </w:r>
      <w:r>
        <w:t xml:space="preserve">   MACK    </w:t>
      </w:r>
      <w:r>
        <w:t xml:space="preserve">   JULIA    </w:t>
      </w:r>
      <w:r>
        <w:t xml:space="preserve">   IVAN    </w:t>
      </w:r>
      <w:r>
        <w:t xml:space="preserve">   DOMAIN    </w:t>
      </w:r>
      <w:r>
        <w:t xml:space="preserve">   HOME    </w:t>
      </w:r>
      <w:r>
        <w:t xml:space="preserve">   GORILLA    </w:t>
      </w:r>
      <w:r>
        <w:t xml:space="preserve">   GEORGE    </w:t>
      </w:r>
      <w:r>
        <w:t xml:space="preserve">   FREEDOM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2021-10-11T19:22:57Z</dcterms:created>
  <dcterms:modified xsi:type="dcterms:W3CDTF">2021-10-11T19:22:57Z</dcterms:modified>
</cp:coreProperties>
</file>