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ORGANIZED LABOR MOVEMENT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left and unfortunate legacy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escalated, halting both railroad traffic and mail delivery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housing in these communities,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1881, took on the leadership on the knights.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part of an epidemic of steelworkers and miners strikes that look place as economic depression spread across america.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biotechnology offers benefits but may also have harmful effects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had begun work in a low-level railroad job while still a teenager, working his way up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 1869, Urish Smith Stephens founded a labor union called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factory workers tried to gain more power against employers by using the the technique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manufactured materials like plastics have many uses but also increase pollution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created the american federation of labor (AFL)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water-powered mills boost production but worsen conditions for workers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general course of events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Adults supervise child workers in a textile factory circa 1890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early unions promoted loyalty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economic and political philosophy that favors public, at large, not just private, control of property and income.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ORGANIZED LABOR MOVEMENT </dc:title>
  <dcterms:created xsi:type="dcterms:W3CDTF">2021-10-11T19:22:10Z</dcterms:created>
  <dcterms:modified xsi:type="dcterms:W3CDTF">2021-10-11T19:22:10Z</dcterms:modified>
</cp:coreProperties>
</file>