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- CHAPTERS 1-3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REELING    </w:t>
      </w:r>
      <w:r>
        <w:t xml:space="preserve">   RESIGNEDLY    </w:t>
      </w:r>
      <w:r>
        <w:t xml:space="preserve">   TENSION    </w:t>
      </w:r>
      <w:r>
        <w:t xml:space="preserve">   ELITE    </w:t>
      </w:r>
      <w:r>
        <w:t xml:space="preserve">   ALOOF    </w:t>
      </w:r>
      <w:r>
        <w:t xml:space="preserve">   GALLANT    </w:t>
      </w:r>
      <w:r>
        <w:t xml:space="preserve">   REBELLIOUS    </w:t>
      </w:r>
      <w:r>
        <w:t xml:space="preserve">   MUFFLE    </w:t>
      </w:r>
      <w:r>
        <w:t xml:space="preserve">   STRICKEN    </w:t>
      </w:r>
      <w:r>
        <w:t xml:space="preserve">   INCREDULOUS    </w:t>
      </w:r>
      <w:r>
        <w:t xml:space="preserve">   HASTILY    </w:t>
      </w:r>
      <w:r>
        <w:t xml:space="preserve">   QUIVER    </w:t>
      </w:r>
      <w:r>
        <w:t xml:space="preserve">   SYMPATHETIC    </w:t>
      </w:r>
      <w:r>
        <w:t xml:space="preserve">   RIVALRY    </w:t>
      </w:r>
      <w:r>
        <w:t xml:space="preserve">   EDITORIAL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- CHAPTERS 1-3 VOCAB</dc:title>
  <dcterms:created xsi:type="dcterms:W3CDTF">2021-10-11T19:22:27Z</dcterms:created>
  <dcterms:modified xsi:type="dcterms:W3CDTF">2021-10-11T19:22:27Z</dcterms:modified>
</cp:coreProperties>
</file>